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apostołowie i prezbiterzy wraz z całym zgromadzeniem* postanowili posłać do Antiochii wraz z Pawłem i Barnabą wybranych spośród siebie mężów: Judę,** zwanego Barsabbasem,*** **** i Sylasa,***** ****** przewodzących wśród braci,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wydało się wysłannikom* i starszym razem z całą (społecznością) wywołanych, (aby) wybrawszy sobie mężów z nich** posłać do Antiochii razem z Pawłem i Barnabą: Judę, (tego) nazywanego Barsabasem, i Sylasa, mężów dowodzących wśród braci,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zdało się wysłannikom i starszym razem z całym zgromadzeniem wybrawszy mężów z nich posłać do Antiochii razem z Pawłem i Barnabą Judasza który jest przezywany Barsabą i Sylasa mężów przewodzących wśród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Juda, Ἰούδας, </w:t>
      </w:r>
      <w:r>
        <w:rPr>
          <w:rtl/>
        </w:rPr>
        <w:t>יְהּודָה</w:t>
      </w:r>
      <w:r>
        <w:rPr>
          <w:rtl w:val="0"/>
        </w:rPr>
        <w:t xml:space="preserve"> , czyli: ten, za którego uwielbiono (Pana).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Barsabbas, Βαρσαββᾶς, ּ</w:t>
      </w:r>
      <w:r>
        <w:rPr>
          <w:rtl/>
        </w:rPr>
        <w:t>בַר־ׁשַּבָא</w:t>
      </w:r>
      <w:r>
        <w:rPr>
          <w:rtl w:val="0"/>
        </w:rPr>
        <w:t xml:space="preserve"> , czyli: syn Szabby; postać nieznana, chyba że chodzi o Józefa Barsabbasa z &lt;x&gt;510 1:23&lt;/x&gt;.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Sylas, Σιλᾶς, </w:t>
      </w:r>
      <w:r>
        <w:rPr>
          <w:rtl/>
        </w:rPr>
        <w:t>סִילָא , (1</w:t>
      </w:r>
      <w:r>
        <w:rPr>
          <w:rtl w:val="0"/>
        </w:rPr>
        <w:t>) skr. Σιλουανός lub łac. Sylwanus, czyli: leśny; (2) być może od aram. formy imienia Saul (ׁ</w:t>
      </w:r>
      <w:r>
        <w:rPr>
          <w:rtl/>
        </w:rPr>
        <w:t>שָאּול</w:t>
      </w:r>
      <w:r>
        <w:rPr>
          <w:rtl w:val="0"/>
        </w:rPr>
        <w:t>), czyli: wyproszony; obywatel rzymski (&lt;x&gt;510 16:37&lt;/x&gt;), późniejszy towarzysz Pawła w czasie drugiej podróży misyjnej (&lt;x&gt;510 15:32&lt;/x&gt;, 41;&lt;x&gt;510 16:25&lt;/x&gt;).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16:19&lt;/x&gt;; &lt;x&gt;540 1:19&lt;/x&gt;; &lt;x&gt;590 1:1&lt;/x&gt;; &lt;x&gt;600 1:1&lt;/x&gt;; &lt;x&gt;670 5:12&lt;/x&gt;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"apostołom". "Wtedy wydało się wysłannikom" - możliwe też: "Wtedy postanowili wysłannicy".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Prawdopodobny sens: spośród siebie samych.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2024-05-20T09:52:42Z</dcterms:modified>
</cp:coreProperties>
</file>