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0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tym z pogan radować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przekazując przez nich* na piśmie: Apostołowie i prezbiterzy, Bracia,** Do braci pochodzących z narodów w Antiochii, w Syrii*** i w Cylicji**** – Pozdrowienie,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napisawszy przez rękę ich:,,Wysłannicy i starsi bracia (tym) w Antiochii, i Syrii. i Cylicji braciom, (tym) z pogan, radować się*.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napisawszy przez rękę ich jak to wysłannicy i starsi i bracia w Antiochii i Syrii i Cylicji braciom (tym) z pogan radować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przez nich, διὰ χειρὸς αὐτῶν, idiom: przez ich ręce.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15:41&lt;/x&gt;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Sens: życzą radości.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2024-05-20T09:06:16Z</dcterms:modified>
</cp:coreProperties>
</file>