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5"/>
        <w:gridCol w:w="5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i Barnaba przebywali w Antiochii nauczając i głosząc dobrą nowinę z i innymi licznymi Słowo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natomiast i Barnaba pozostawali w Antiochii,* ** nauczając i głosząc*** – wraz z wieloma innymi – Słowo Pana.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zaś i Barnaba przebywali w Antiochii, nauczając i głosząc dobrą nowinę z i innymi licznymi: słowo* Pana.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i Barnaba przebywali w Antiochii nauczając i głosząc dobrą nowinę z i innymi licznymi Słowo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 czasie mogły mieć miejsce wydarzenia opisane w &lt;x&gt;550 2:11-21&lt;/x&gt;.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26:29&lt;/x&gt;; &lt;x&gt;530 16:11&lt;/x&gt;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Według oryginału jest to dopełnienie bliższe do "głosząc dobrą nowinę".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2024-05-20T07:26:45Z</dcterms:modified>
</cp:coreProperties>
</file>