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3"/>
        <w:gridCol w:w="6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szliśmy na modlitwę, spotkała nas pewna młoda służąca,* mająca ducha wieszczego,** *** która swoim wróżeniem przynosiła duży zysk**** swoim panom.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 szliśmy) my na modlitwę, (że) służebna pewna, mająca ducha, pytona*, wyjść naprzeciw** nam, która zarobek wielki podawała panom jej wieszcząc.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służąca, παιδίσκην, l. niewolnica.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wieszczego, πνεῦμα πύθωνα.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28:8&lt;/x&gt;; &lt;x&gt;480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duchu wieszczenia.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służebna pewna, mająca ducha, pytona, wyszła naprzeciw".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2024-05-16T15:01:57Z</dcterms:modified>
</cp:coreProperties>
</file>