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9"/>
        <w:gridCol w:w="4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Słowo Pana – (jemu) oraz wszystkim, którzy byli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 słowo Pana razem z wszystkimi (tymi) w 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Słowo Pana i wszystkim w 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2024-05-16T14:14:10Z</dcterms:modified>
</cp:coreProperties>
</file>