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siepaczy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dzień zaś (stał się), wysłali komendanci trzymających rózgę*, mówiąc: "Uwolnij ludzi tych".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2024-05-14T11:31:49Z</dcterms:modified>
</cp:coreProperties>
</file>