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służąc* Panu z całą pokorą** *** wśród łez**** i prób,***** które mnie spotykały z strony spisków****** żydowskich,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uniżonością serca*, i łzami i doświadczeniami, (tymi) (które przypadły) mi przez zmowy**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pokorze zob. &lt;x&gt;540 10:1&lt;/x&gt;;&lt;x&gt;540 11:7&lt;/x&gt;; &lt;x&gt;590 2:6&lt;/x&gt;; &lt;x&gt;580 3:12&lt;/x&gt;; &lt;x&gt;560 4:2&lt;/x&gt;; &lt;x&gt;570 2:3-11&lt;/x&gt;.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2:3&lt;/x&gt;; &lt;x&gt;670 3:8&lt;/x&gt;; &lt;x&gt;670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6:7&lt;/x&gt;; &lt;x&gt;510 20:31&lt;/x&gt;; &lt;x&gt;540 2:4&lt;/x&gt;; &lt;x&gt;570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11:24-28&lt;/x&gt;; &lt;x&gt;660 1:2&lt;/x&gt;; &lt;x&gt;670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pokorze.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"zasadzki".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2024-05-15T02:15:34Z</dcterms:modified>
</cp:coreProperties>
</file>