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Sopatros, syn Pyrrosa z Berei, z Tesaloniczan Arystarchos i Sekundus, ponadto Gajusz z Derbe i Tymoteusz, a z Azjatów Tychikos i Trofimos.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do Azji wyruszyli Sopater z Berei, z Tesaloniczan Arystarch i Sekundus, i Gajus z Derbe, i Tymoteusz, a z Azji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z nim aż do Azyi Sopater, Bereeńczyk, a z Tesalończyków Arystarchus i Sekundus, i Gajus Derbejczyk,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puścił się z nim Sopater Pirrów Bereeńczyk, z Tesaloniczan też Arystarchus i Sekundus, i Gajus Derbejczyk, i Tymoteusz, a Azjanowie Tychikus i Trofimus.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Azji towarzyszył mu Sopater,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aż do Azji Sopater, syn Pyrrusa z Berei, a z Tesaloniczan Arystarch i Sekundus, również Gajus z Derbe i Tymoteusz, z Azjatów zaś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–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wyruszyli: z Berei Sopater, syn Pyrrusa, z Tesaloniki Arystarch i Sekundus, z Derbe Gajus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towarzyszyli mu: Sopatros z Berei, syn Pyrrusa, a z Tesaloniczan Arystarch i Sekundus, dalej Gajus z Derbe i Tymoteusz, wreszcie Tychik i Trofim, mieszkańcy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wyruszyli: Sopater z Berei, syn Pyrrusa, Arystarch i Sekundus z Tesaloniki, Gajus z Derbe i Tymoteusz oraz Tychikus i Trofim z prowincji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 w drodze: Sopater, syn Pyrrusa Berei, Arystarch i Sekundus z Tesaloniki, Gajus z Derbe, Tymoteusz, Tychik i Trofim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пішов [аж до Азії] Сопатер, берянин, пирієць та солуняни Аристарх і Секунд, і Гай, дервієць, і Тимофій, та азійці Тихик і Трохим.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Azji towarzyszył mu Berianin Sopater, a z Tesalończyków: Artstarchus, Sekundus, Gajusz Debrejczyk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z Berei, syn Pyrrusa, oraz Arystarch i Sekund z Tesaloniki, Gajusz z Derbe, Tymoteusz, a także Tychik i Trofim z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Sopater, syn Pyrrusa z Berei, a z Tesaloniczan – Arystarch i Sekundus, jak również Gajus z Derbe oraz Tymoteusz, z okręgu Azji zaś –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Sopater—syn Pyrrusa z Berei, Arystarch i Sekundus—z Tesaloniki, Gajus—z Derbe, oraz Tymoteusz, Tychik i Trofim—z 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2024-05-14T14:37:29Z</dcterms:modified>
</cp:coreProperties>
</file>