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7"/>
        <w:gridCol w:w="4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zobaczyłbym was, aby jakiś przekazałbym dar łaski wam duchowy ku ―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zobaczyć,* by udzielić wam nieco duchowego daru łaski** dla utwierdzenia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was, aby jakiś przekazałbym dar wam duchowy ku zostać utwierdzeni 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was zobaczyć, aby dać wam udział w jakimś duchowym darze łaski i w ten sposób umocnić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was, abym wam mógł udzielić jakiegoś daru duchowego dla waszego utwierdzenia;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pragnę was widzieć, abym wam mógł udzielić jakiego daru duchownego ku utwierdzeniu waszemu;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pragnę was widzieć, abych wam nieco użyczył łaski duchowej ku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bowiem pragnę was zobaczyć, aby użyczyć wam nieco daru duchowego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ujrzeć was, abym mógł wam udzielić nieco z duchowego daru łaski dla umocnienia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 aby udzielić wam jakiegoś daru duchowego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was przecież zobaczyć, by podzielić się z wami duchowym darem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odwiedzić was, aby dla waszego utwierdzenia podzielić się z wami pewnym darem duchowym,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 i pokrzepić, dzieląc się z wami darami duchowymi,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bowiem pragnę ujrzeć was, aby wam przekazać stosowny dla waszego umocnienia dar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 бачити вас, щоб подати вам якийсь духовний дар для вашого зміцнення;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pragnę was zobaczyć, abym wam mógł przekazać jakiś duchowy dar dla waszego ugruntowania.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ujrzeć was, abym mógł udzielić wam nieco daru duchowego, który może was umocnić,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bowiem pragnę was widzieć, żeby wam udzielić jakiegoś daru duchowego ku waszemu utwierdzeniu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pragnę was zobaczyć i podzielić się z wami duchowym darem dla waszego umocnienia,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2:11&lt;/x&gt;; &lt;x&gt;590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Pragnę bowiem was zobaczyć, aby wam przekazać jakiś duchowy dar ku utwierdzeniu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2024-05-14T12:02:05Z</dcterms:modified>
</cp:coreProperties>
</file>