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7"/>
        <w:gridCol w:w="4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zobaczyłbym was, aby jakiś przekazałbym dar łaski wam duchowy ku ― utwierdzeniu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zobaczyć was aby jakiś przekazałbym dar łaski wam duchowy ku zostać utwierdzonymi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was zobaczyć,* by udzielić wam nieco duchowego daru łaski** dla utwierdzenia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Pragnę bowiem zobaczyć was, aby jakiś przekazałbym dar wam duchowy ku zostać utwierdzeni wy,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zobaczyć was aby jakiś przekazałbym dar łaski wam duchowy ku zostać utwierdzonymi 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2:11&lt;/x&gt;; &lt;x&gt;590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Pragnę bowiem was zobaczyć, aby wam przekazać jakiś duchowy dar ku utwierdzeniu was.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2024-05-14T09:42:55Z</dcterms:modified>
</cp:coreProperties>
</file>