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6"/>
        <w:gridCol w:w="4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― Bóg na ― pożądliwość ― serc ich na nieczystość ― splugawienia ― ciała ich przez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żądzom ich serc na nieczystość, by bezcześcili* własne ciała między sobą** 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wydał ich Bóg przez pożądania serc ich na nieczystość, (by) doznawać braku szacunku ciała* ich przez nich,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wydał ich Bóg w pożądliwości serc ich na nieczystość doznawać znieważenia ciała ich między sobą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plugawili.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chodzić o (1) inf. celu: aby plugawili swoje ciała; (2) inf. rezultatu: stąd plugawią swoje ciała; (3) inf. wyjaśniający, co oznacza to wydanie ich ze strony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"doznawać braku szacunku ciała" - składniej: "by ciała ich doznawały braku szacunku". Możliwy inny przekład: "doznawania braku szacunku przez ciała 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2024-05-20T03:13:04Z</dcterms:modified>
</cp:coreProperties>
</file>