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62"/>
        <w:gridCol w:w="49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zmienili ― prawdę ― Boga w ― kłamstwo i zaczęli czcić i zaczęli służyć ― stworzeniu zamiast ― Stworzycielowi, który jest błogosławiony na ― wieki. Amen!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zmienili prawdę Boga na kłamstwo i czcili i służyli stworzeniu wbrew Temu który stworzył który jest błogosławiony na wieki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tych, którzy prawdę Boga zmienili w fałsz,* a także czcili i służyli stworzeniu zamiast Stwórcy, który jest błogosławiony na wieki.** Amen.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zamienili prawdę Boga na kłamstwo, i zaczęli czcić i zaczęli służyć stworzeniu wbrew (Temu), (który stworzył), który jest wysławiony na wieki.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zmienili prawdę Boga na kłamstwo i czcili i służyli stworzeniu wbrew (Temu) który stworzył który jest błogosławiony na wieki amen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13:25&lt;/x&gt;; &lt;x&gt;300 16:19&lt;/x&gt;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9:5&lt;/x&gt;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2024-05-16T17:48:12Z</dcterms:modified>
</cp:coreProperties>
</file>