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3"/>
        <w:gridCol w:w="2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47Z</dcterms:modified>
</cp:coreProperties>
</file>