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7"/>
        <w:gridCol w:w="4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Zanurzyłem zaś i Stefana dom w końcu nie wiem czy kogoś innego zanurzyłem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Ochrzciłem też i dom Stefanasa;* poza tym nie wiem, czy kogoś innego ochrzciłem.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Zanurzyłem zaś także Stefanasa dom; w końcu nie wiem, czy kogoś innego zanurzyłem.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Zanurzyłem zaś i Stefana dom w końcu nie wiem czy kogoś innego zanurzyłem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2024-05-21T19:34:31Z</dcterms:modified>
</cp:coreProperties>
</file>