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zbywa wam na żadnym darze łaski,* (wam), którzy oczekujecie objawienia się naszego Pana Jezusa 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wy* nie być słabszymi w żadnym darze, wyczekujący** objawienia Pana naszego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wam nie być w niedostatku w żadnym darze łaski oczekujący objawienia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11:17&lt;/x&gt;; &lt;x&gt;520 1:11&lt;/x&gt;; &lt;x&gt;520 12:6&lt;/x&gt;;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11:30&lt;/x&gt;; &lt;x&gt;570 3:20&lt;/x&gt;; &lt;x&gt;600 1:7&lt;/x&gt;; &lt;x&gt;620 4:1&lt;/x&gt;; &lt;x&gt;630 2:13&lt;/x&gt;;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Podmiot zdania skutkowego.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jako accusativus pluralis dla zachowania zgodności z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2024-05-15T21:52:48Z</dcterms:modified>
</cp:coreProperties>
</file>