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2"/>
        <w:gridCol w:w="3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przyszłaby ― kompletność,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częściowe straci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łoby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znaczeniu.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 doskonałe, to, co cząstkowe, przestanie mieć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przyjdzie dojrzałe, (to)* z poszczególna będzie uznane za bezużyteczne.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przyszłoby doskonałe wtedy z poszczególna przestanie mieć znaczenie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rodzajnik, czyniący z wyrażenia przyimkowego "z poszczególna"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2024-05-21T00:50:56Z</dcterms:modified>
</cp:coreProperties>
</file>