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13"/>
        <w:gridCol w:w="59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zna ludzi te człowieka jeśli nie duch ludzki w nim tak i te Boga nikt zna jeśli nie Duch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z ludzi zna to, co ludzkie, jeśli nie duch człowieka,* który jest w nim? Tak też tego, co Boże, nikt nie poznał, tylko Duch Boży.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bowiem zna (z) ludzi (te) człowieka, jeśli nie duch człowieka, (ten) w nim? Tak i (te) Boga nikt (nie) poznał z wyjątkiem* Ducha Boga.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zna ludzi (te) człowieka jeśli nie duch ludzki w nim tak i (te) Boga nikt zna jeśli nie Duch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ludzi wie tyle o człowieku, co duch ludzki, który mieszka w jego wnętrzu? Podobnie głębi Bożych nikt nie poznał w taki sposób, jak Duch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kto z ludzi wie, co jest w człowieku oprócz ducha ludzkiego, który w nim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? Tak samo i tego, co jest w Bogu, nikt nie zna, oprócz Ducha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któż z ludzi wie, co jest w człowieku, tylko duch człowieczy, który w nim jest? Także też i tego, co jest w Bogu, nikt nie wie, tylko Duch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któż z ludzi wie, co jest człowieczego, jedno duch człowieczy, który w nim jest? Także też, co jest Bożego, nikt nie wie, jedno Duch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z ludzi zna to, co ludzkie, jeżeli nie duch, który jest w człowieku? Podobnie i tego, co Boskie, nie zna nikt, tylko Duch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któż z ludzi wie, kim jest człowiek, prócz ducha ludzkiego, który w nim jest? Tak samo kim jest Bóg, nikt nie poznał, tylko Duch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z ludzi zna to, co ludzkie, jeśli nie duch człowieka, który jest w nim? Podobnie i tego, co Boże nikt inny nie zna, jak tylko sam Duch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bowiem wie, co kryje się w człowieku, jeśli nie duch człowieka, który w nim jest? Tak i Boga nikt by nie poznał, gdyby nie Duch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który człowiek pojmuje, co człowieka, jeśli nie duch człowieka, który jest w nim? Tak i tego, co Boga, nikt nie poznał, tylko Duch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może wiedzieć, co się kryje w człowieku, jak nie sam człowiek - istota duchowa? Podobnie nikt prócz Ducha nie może zgłębić istoty samego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spośród ludzi wie, co jest w człowieku, jeśli nie duch człowieka, który w nim jest: Podobnie i tego, co w Bogu jest, nikt nie zna, oprócz Ducha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хто з людей знає те, що є в людині? Хіба лише дух людини, який живе в ній! Так само й Божого ніхто не пізнав, хіба тільки Дух Божий.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któż z ludzi zna te człowieka, jeśli nie duch człowieka, co w nim jest? Także tych Boga nikt nie poznał, tylko Duch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wie, co dzieje się w człowieku, jeśli nie duch tego człowieka, który w nim jest? Również nikt nie wie tego, co dzieje się w Bogu, wyjąwszy Ducha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bowiem z ludzi zna sprawy człowieka, oprócz ducha człowieczego, który w nim jest? Tak też nikt nie poznał spraw Bożych, oprócz ducha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wie, co kryje się w człowieku, jeśli nie on sam, czyli jego duch? Podobnie nikt, poza Duchem Bożym, nie może wniknąć w 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32:8&lt;/x&gt;; &lt;x&gt;240 20:27&lt;/x&gt;; &lt;x&gt;450 12:1&lt;/x&gt;; &lt;x&gt;520 8:16&lt;/x&gt;; &lt;x&gt;590 5:23&lt;/x&gt;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oznacza ustępstwo: "chyba że, z wyjątkiem".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2024-05-16T09:28:36Z</dcterms:modified>
</cp:coreProperties>
</file>