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ten względem nas dar łaski przez wielu otrzymałby dziękczynienie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też współdziałaniu w modlitwie o nas,* aby z wielu ust popłynęły podziękowania** za nas, za udzielony nam dar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(bo) współdziałając i wy za nas błaganiem, aby od wielu osób (ten) względem nas dar przez wielu został podziękowany* za nas**.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(ten) względem nas dar łaski przez wielu otrzymałby dziękczynienie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innymi dzięki waszemu współdziałaniu z nami w modlitwie, tak, aby z wielu ust wzniosła się do Boga wdzięczność za nas, za udzielony nam dar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przy waszej pomocy poprzez modlitwę za nas, aby dar,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otrzymaliśmy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dzięki wielu, stał się dla wielu powodem dziękczynienia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gdy się też i wy pomożecie modlić za nami, aby za ten dar, który przez wiele osób nam jest pokazany, były też od wielu osób dzięki czynione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pomocą i waszą w modlitwie za nas, aby za ten dar, który w nas jest przez wiele osób, od wielu dzięki były za nas 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współudziale waszych za nas modlitw, aby w ten sposób wielu dzięki składało za dar dla wielu w nas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także współdziałaniu przez modlitwę za nas, aby za udzielony nam dar łaski składane były z ust wielu dzięki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współudziale poprzez modlitwę za nas, aby łaska, którą otrzymaliśmy dzięki wielu, stała się dla wielu powodem dziękczynienia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wielu ludzi mogło dziękować za nas, za charyzmat, który został nam dany. Przyczyniacie się do tego także wy, kiedy modlicie się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i wy nam pomożecie modlitwą za nas, aby [dana] nam za sprawą wielu osób łaska spowodowała modlitwę dziękczynną za nas z racji wielu.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zwłaszcza, gdy wy wspomożecie mnie modlitwami. Wówczas z wielu serc popłynie dziękczynna modlitwa za mnie i za ten dar łaski, który otrzymałem.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współudziale waszej usilnej modlitwy za nas. W ten sposób z wielu ust popłynie dziękczynienie za nas, za dar udzielony nam dzięki modlitwom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 помочі вашої молитви за нас, - щоб за дар, який виявлений до нас через багатьох, багато хто дякував за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 współdziałajcie za nas prośbą, aby ten dar dla nas z powodu wielu osób przez wielu mógł zostać przyjęty z podziękowaniem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wy musicie pomóc - modlitwą za nas; bo im więcej ludzi się modli, tym więcej ludzi będzie składać dzięki, gdy ich modlitwa za nas zostanie wysłuchana.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możecie dopomóc błaganiem za nas, tak by ze względu na nas wielu mogło składać podziękowania za to, co nam zostało życzliwie dane dzięki wielu obliczom pogrążonym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to właśnie do Niego się modlicie. Wielu ludzi będzie więc dziękować Bogu za wszystko, czego dla nas dokonał w odpowiedzi na wasze modlitwy.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&lt;x&gt;570 1:19&lt;/x&gt;;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4:15&lt;/x&gt;; &lt;x&gt;540 9:11-12&lt;/x&gt;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Język grecki tworzy konstrukcję bierną nawet od czasowników nieprzechodnich, jak właśnie tutaj. Składniej: "aby wiele osób dziękowało za nas za dany nam dar".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2024-05-21T20:42:42Z</dcterms:modified>
</cp:coreProperties>
</file>