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jesteśmy panami waszej wiary,* lecz jesteśmy współpracownikami waszej radości;** w wierze bowiem stanęliście.***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panujemy (nad) waszą wiarą. ale współpracownikami jesteśmy radości waszej, bo wiarą stoicie*.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współpracownikami waszej radości : Jeśli Paweł utożsamia się tylko z tymi, w imieniu których pisze, to słowa te zn.: współpracownikami na rzecz waszej radości (dbamy o to, aby wasze życie duchowe było przepełnione radością); jeśli jednak również adresatów zalicza do grona swoich współpracowników, to słowa te zn.: współpracownikami w tym, co jest dla was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15:1&lt;/x&gt;; &lt;x&gt;530 16:13&lt;/x&gt;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Czas teraźniejszy dokonany. Szerzej: "stanęliście i stoicie".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2024-05-17T04:03:54Z</dcterms:modified>
</cp:coreProperties>
</file>