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co do Tytusa wspólnik mój i względem was współpracownik czy to bracia nasi wysłannicy zgromadzeń chwała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więc jeśli chodzi o Tytusa, mojego współtowarzysza i współpracownika względem was, czy o naszych braci – są oni apostołami zgromadzeń, chwałą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co do Tytusa wspólnikiem moim i względem was współpracownikiem; czy to bracia nasi wysłannikami* (społeczności) wywołanych**, chwała Pomazańca.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formie spolszczonej "apostołami".] [** O Kościele, zob. 1.1***.]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co do Tytusa wspólnik mój i względem was współpracownik czy to bracia nasi wysłannicy zgromadzeń chwała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Jesteśmy  owocem  chwały  Chrystusa, a także tym, co się na nią składa.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2024-05-20T20:00:28Z</dcterms:modified>
</cp:coreProperties>
</file>