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wspominajcie, że niegdyś wy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 na ciele, ― nazywani nieobrzezaniem przez ― nazywanych obrzezaniem na ciele uczynionym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że wy niegdyś poganie w ciele którzy są nazywani nieobrzezany nieobrzezanymi przez tego który jest nazywany obrzezanym w ciele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wy, niegdyś poganie w ciele,* nazywani nieobrzezaniem** przez nazywanych obrzezaniem – na ciele, dokonanym ręką***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przypominajcie sobie, że niegdyś wy, poganie na ciele, nazywani nieobrzezaniem* przez nazywające siebie obrzezaniem na ciele ręką uczynionym**,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że wy niegdyś poganie w ciele którzy są nazywani nieobrzezany (nieobrzezanymi) przez (tego) który jest nazywany obrzezanym w ciele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wy, niegdyś poganie z pochodzenia, zaliczani do nieobrzezanych przez tych, którzy nazywają się obrzezanymi od znaku dokonanego ręką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wy, niegdyś poganie w ciele, zwani nieobrzezaniem przez tych, których zwano obrzezaniem dokonanym ręką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pamiętajcie, że wy niekiedy będąc poganami w ciele, którzyście byli zwani nieobrzezką od onych, których zwano obrzezką w ciele, która się ręką dzieje;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pamiętajcie, żeście niekiedy wy, Pogani w ciele, którzy nazwani jesteście odrzezkiem od tego, które zowią obrzezaniem na ciele rękoma uczynionym,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niegdyś wy – poganie co do ciała, zwani nieobrzezanymi przez tych, którzy zowią się obrzezanymi od znaku dokonanego ręką na ciele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pamiętajcie o tym, że wy, niegdyś poganie w ciele, nazywani nieobrzezanymi przez tych, których nazywają obrzezanymi na skutek obrzezki, dokonanej ręką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niegdyś wy, poganie według ciała – nazywani nieobrzezanymi przez tych, którzy nazywają siebie obrzezanymi, bo są na ciele obrzezani ręką ludzką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niegdyś wy, poganie - nazywani nieobrzezanymi przez tych, którzy siebie nazywają obrzezanymi, z racji znaku dokonanego ludzką ręką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pamiętajcie, że wy, kiedyś poganie co do ciała, nieobrzezanymi nazywani przez tych, którzy siebie nazywają obrzezanymi z racji obrzezania dokonanego ręką na ciele,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urodziliście się jako poganie, nazywani przez Żydów nieobrzezanymi. A samych siebie nazywają oni obrzezanymi, bo zostali poddani czynności rytualnej, wykonanej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zatem, że ci, którzy uważają się za obrzezanych na skutek znaku wykonywanego ręką na ciele, nazywali niegdyś nie obrzezanymi was, którzy z urodzenia byliście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пам'ятайте, що колись ви були погани тілом, обзивалися необрізаними тими, що були так званими обрізаними руками на тілі;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wspominajcie sobie, wy, niegdyś poganie w cielesnej naturze, nazywani nieobrzezaniem, z powodu nazywania obrzezką tego, co jest uczynione ręką na cielesnej naturze;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o swoim poprzednim położeniu: wy, rodowici nie-Żydzi - zwani Nieobrzezanymi przez tych, którzy tylko z powodu pewnego zabiegu na ciele zwani są Obrzezanymi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co do ciała byliście dawniej ludźmi z narodów; zwani byliście ”nieobrzezaniem” przez to, co jest zwane ”obrzezaniem”, dokonanym rękami na ciele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więc, że kiedyś byliście poganami i że ci, którzy mają na ciele znak obrzezania, pogardliwie nazywali was nieobrzezanymi.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2:28&lt;/x&gt;; &lt;x&gt;570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Ściślej według oryginału: "napletkiem".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"ręką uczynionym" - jest to określenie wyrazu "obrzezaniem".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2024-05-19T16:59:37Z</dcterms:modified>
</cp:coreProperties>
</file>