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9"/>
        <w:gridCol w:w="4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ogłosił dobrą nowinę pokoju wam: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daleko i pokój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blisko;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ogłosił dobrą nowinę pokój wam tym daleko i tym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głosił pokój wam z daleka i pokój tym z bliska,*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ogłosił dobrą nowinę, pokój wam, (tym) daleko i pokój (tym) blisko;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ogłosił dobrą nowinę pokój wam (tym) daleko i (tym)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ogłaszał pokój. Niósł go wam, pochodzącym z daleka, podobnie jak tym pochodzącym z bliska,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zwiastował pokój wam, którzy byliście daleko,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byli bliscy.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opowiedział pokój wam, którzyście dalekimi i którzyście bliskimi.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przyszedszy, opowiedział pokój wam, którzyście byli daleko, i pokój tym, którzy blisko,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przyszedłszy, zwiastował pokój wam, którzyście daleko, i pokój tym, którzy są blisko,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przyszedłszy, zwiastował pokój wam, którzyście daleko, i pokój tym, którzy są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przyjściem ogłosił Dobrą Nowinę, pokój wam, którzy byliście daleko i tym, którzy byli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ogłosić dobrą nowinę: pokój wam, którzy byliście daleko i pokój tym, którzy byli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przyszedł, ogłosił pokój wam daleko i pokój tym blisko,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i ogłosił pokój między wami, tymi, którzy byli i tymi, którzy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ogłosił ewangelię pokoju wam, będącym daleko, oraz pokój tym, co są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прийшовши, благовістив мир вам - далеким і близьким;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przyszedł i ogłosił dobrą nowinę pokój wam, tym daleko i pokój tym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przyszedł, ogłosił jako Dobrą Nowinę szalom wam, którzyście daleko, i szalom tym, którzy są blisko,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przyszedłszy, oznajmił dobrą nowinę o pokoju wam, dalekim, i pokój – bliskim,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przyniósł tę nowinę o pokoju zarówno wam, którzy byliście obcy Bogu, jak i bliskim Mu Żydom.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52:7&lt;/x&gt;; &lt;x&gt;290 57:19&lt;/x&gt;; &lt;x&gt;450 9:10&lt;/x&gt;; &lt;x&gt;490 2:14&lt;/x&gt;; &lt;x&gt;510 10:36&lt;/x&gt;; &lt;x&gt;560 2:13&lt;/x&gt;; &lt;x&gt;560 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2024-05-20T07:53:07Z</dcterms:modified>
</cp:coreProperties>
</file>