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8"/>
        <w:gridCol w:w="54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i z powodu zawiści i kłótni niektórzy zaś i z powodu upodobania Pomazańca głoszą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głoszą Chrystusa ze względu na zazdrość i współzawodnictwo,* inni jednak z dobrych pobudek;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i z powodu zawiści i sporu, niektórzy zaś i z powodu upodobania Pomazańca ogłaszają,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i z powodu zawiści i kłótni niektórzy zaś i z powodu upodobania Pomazańca głoszą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spór.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2024-05-14T04:26:08Z</dcterms:modified>
</cp:coreProperties>
</file>