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6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aby całe wypełnienie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spodobało się całej Pełni* ** zamieszkać***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miał upodobanie*, (żeby) cale wypełnienie zamieszkać**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(aby) całe wypełnienie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cała Pełnia zechciała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upodobał sobie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Ojciec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w nim zamieszkała cała pełnia;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upodobało Ojcu, aby w nim wszystka zupełność mieszkała.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upodobało się, aby wszytka zupełność mieszkała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Zechciał bowiem [Bóg], aby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upodobał sobie Bóg, żeby w nim zamieszkała cała pełnia boskości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postanowił, aby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Spodobało się bowiem Bogu, 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 bowiem, aby w Nim zamieszkała cała pełnia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postanowił być w nim obecny w całej pełni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spodobało się (Bogu), by w Nim zamieszkała wszelka Pełnia,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ньому зволила оселитися вся повнота,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znalazł upodobanie, aby w nim zamieszkała cała 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spodobało się Bogu, aby pełnia Jego istoty zamieszkała w Jego Synu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uznał za dobre, żeby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zapragnął bowiem w pełni zamieszkać w swoim Synu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Pełnia, πλήρωμα, odnosi się do (1) pełni Boskości (&lt;x&gt;580 2:9&lt;/x&gt;); (2) wszelkich – w tym nadnaturalnych i zbawczych – czynników decydujących o losie człowieka; (3) do Kościoła w różnych przejawach jego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1:16&lt;/x&gt;; &lt;x&gt;560 1:23&lt;/x&gt;; &lt;x&gt;560 3:19&lt;/x&gt;; &lt;x&gt;580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(Bóg) zapragnął zawrzeć całą pełnię, zob. &lt;x&gt;540 5:19&lt;/x&gt;; &lt;x&gt;580 2:9&lt;/x&gt;.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indicativus aoristi activi, oznaczający czynność dokonaną. A więc lepsze: "znalazł upodobanie".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"całe wypełnienie zamieszkać" - w oryginale accusativus cum infinitivo. Składniej: "bo miał upodobanie, żeby w Nim zamieszkało całe wypełnienie".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2024-05-16T16:45:06Z</dcterms:modified>
</cp:coreProperties>
</file>