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zdobył też wszystkie miasta tych królów, (pojmał) królów tych (miast) i pobił ich ostrzem miecza – potraktował ich jak obłożonych klątwą, jak przykazał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zdobył ponadto wszystkie miasta tych królów. Ich samych pojmał i pobił ostrzem miecza, traktując ich jako obłożonych klątwą, jak przykazał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Jozue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zdobył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wszystkie miasta tych królów i pojmał wszystkich królów, pobił ich ostrzem miecza i wytracił, tak jak nakazał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uczynił wszystkim miastom królów onych, i wszystkie króle ich pojmał Jozue, i pobił je ostrzem miecza, mordując je, jako był rozkazał Mojżesz, sługa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okoliczne miasta i króle ich poimał, pobił i wyniszczył, jako mu był przykazał Mojżesz, sługa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tych królów i samych ich królów zwyciężył Jozue i zdobył ostrzem miecza, obłożywszy ich klątwą, jak nakazał Mojżesz, sługa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zajął także wszystkie miasta tych królów, wziął do niewoli wszystkich ich królów, pobił ich ostrzem miecza i wytracił jako obłożonych klątwą, jak nakazał Mojżesz, sługa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zdobył wszystkie miasta tych królestw wraz z ich królami, i zabił ich ostrzem miecza, wypełniając klątwę zgodnie z nakazem Mojżesza, sługi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zdobył wszystkie miasta tych królów, a ich samych pobił. Wytępił je mieczem, rzucając na nie klątwę, tak jak nakazał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wszystkie miasta tych królów, a wszystkich królów ujął i zgładził mieczem wykonując klątwę według rozkazu Mojżesza, sługi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міста царів і їхніх царів взяв Ісус і вигубив їх лезом мечів, і вигубив їх, так як заповів Мойсей господний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Nuna, wziął też wszystkie miasta owych królów wraz z samymi królami i poraził ich ostrzem miecza; bo poddał je zaklęciu, jak rozkazał Mojżesz, sługa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tych królów oraz wszystkich ich królów Jozue podbił i uśmiercił ostrzem miecza. Wydał ich na zagładę, tak jak nakazał Mojżesz, sługa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2024-06-02T23:31:14Z</dcterms:modified>
</cp:coreProperties>
</file>