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(z podziałem na) siedem części, i przynieście je (spisane) do mnie, a ja rzucę dla was losy, tutaj przed obliczem JAHWE,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z podziałem na siedem części, i przynieście ten opis do mnie. Wtedy ja rzucę dla was losy, tutaj wobec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Sporządźcie więc opis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dzieląc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siedem części, i przynieście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do mnie, a ja rzucę dla was losy tu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rozpiszecie ziemię na siedem części a przyniesiecie tu do mnie: tedy wam rzucę los tu przed Panem,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śrzednią między temi ziemię rozpiszcie na siedm części a przyjdziecie tu do mnie, że przed JAHWE Bogiem waszym puszczę wam tu los;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podzielicie kraj na siedem części i opiszecie go, a następnie przyniesiecie do mnie, abym mógł rzucić los dla was wobec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sporządźcie opis ziemi podzielonej na siedem części i przynieście mi go tutaj, a ja rzucę dla was losy tutaj przed Panem,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opiszecie tę ziemię podzieloną na siedem części i przyniesiecie mi ten opis, a ja rzucę dla was los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opis tego kraju, dzieląc go na siedem części. Potem przynieście go tutaj do mnie, a ja rzucę dla was losy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opis reszty kraju, dzieląc go na siedem części i przynieście go do mnie, ja zaś rzucę dla was los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розділіть землю на сім частей і принесіть до мене сюди, і винесу вам жереб перед нашим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podzielicie kraj na siedem części oraz go opiszecie. Przynieście mi tu opisy, bym dla was rzucił los, tu, przed WIEKUISTYM,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sporządźcie mapę tej ziemi z podziałem na siedem części i przynieście ją tu do mnie, a ja rzucę tu dla was losy przed obliczem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33:54&lt;/x&gt;; &lt;x&gt;60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2024-05-20T10:00:17Z</dcterms:modified>
</cp:coreProperties>
</file>