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opiszcie ziemię, (z podziałem na) siedem części, i przynieście je (spisane) do mnie, a ja rzucę dla was losy, tutaj przed obliczem JAHWE,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33:54&lt;/x&gt;; &lt;x&gt;60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2024-05-20T10:01:23Z</dcterms:modified>
</cp:coreProperties>
</file>