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8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Świadectwo to jest prawdą. Dla tej przyczyny karć ich surowo, aby byliby zdrowi w ―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karć* ich** surowo,*** by byli zdrowi w wierze****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Świadczenie to jest prawdziwe. Przez ten powód zawstydzaj* ich srogo, aby byliby zdrowi we wierze,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karć, ἔλεγχε, l. poprawiaj ich, wykazuj ich błąd, przekonuj, wzywaj do poprawy.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&lt;x&gt;620 4:2&lt;/x&gt;;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aby ozdrowieli w wierze, ἵνα ὑγιαίνωσιν ἐν τῇ πίστει.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"zbijaj", "doświadczaj", "karć".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2024-05-19T14:09:54Z</dcterms:modified>
</cp:coreProperties>
</file>