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6"/>
        <w:gridCol w:w="4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Tytusowi prawowitemu dziecku według wspólnej wiary: Łaska i pokój od Boga Ojca i Pomazańca Jezusa ― Zbawiciela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Tytusowi szczeremu dziecku według wspólnej wiary łaska miłosierdzie pokój od Boga Ojca i Pana Jezusa Pomazańca Zbawiciela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Tytusa,* prawowitego syna** według wspólnej wiary:*** **** Łaska i pokój od Boga Ojca i od Chrystusa Jezusa, naszego Zbawcy.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Tytusowi, prawowitemu synowi co do wspólnej wiary: łaska i pokój* od Boga. Ojca. i Pomazańca Jezusa, Zbawiciela naszego.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Tytusowi szczeremu dziecku według wspólnej wiary łaska miłosierdzie pokój od Boga Ojca i Pana Jezusa Pomazańca Zbawiciela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Tytusa, prawowitego syna we wspólnej wierze. Niech łaska i pokój, których źródłem jest Bóg Ojciec i nasz Zbawca, Jezus Chrystus, będą twoim udziałem.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Tytusa,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własnego syna we wspólnej wierze. Łaska, miłosierdzie i pokój od Boga Ojca i Pana Jezusa Chrystusa, naszego Zbawiciela.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Tytusowi, własnemu synowi według spólnej wiary, łaska, miłosierdzie i pokój niech będzie od Boga Ojca, i Pana Jezusa Chrystusa, zbawiciela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Tytusowi, miłemu synowi według spólnej wiary, łaska i pokój od Boga Ojca i Jezusa Chrystusa, zbawiciela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Tytusa, dziecka mego prawdziwego we wspólnej nam wierze. Łaska i pokój od Boga Ojca i Chrystusa Jezusa, Zbawiciela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Tytusa, prawowitego syna według wspólnej wiary: Łaska i pokój od Boga Ojca i od Chrystusa Jezusa, Zbawiciela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Tytusowi, mojemu prawdziwemu dziecku ze względu na wspólną wiarę: Łaska i pokój od Boga Ojca i Chrystusa Jezusa, naszego Zbawiciela.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Tytusa, prawdziwego dziecka we wspólnej wierze: łaska i pokój od Boga Ojca i Chrystusa Jezusa, naszego Zbawiciela.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Tytusa, prawowitego syna we wspólnej wierze: łaska i pokój od Boga Ojca i Chrystusa Jezusa, naszego Zbawiciela.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Drogi Tytusie, jesteś związany ze mną wspólną wiarą, jak syn z ojcem. Niech Bóg Ojciec i Chrystus Jezus, nasz Zbawiciel, obdarzą cię łaską i pokojem.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Tytusa, swojego rodzonego dziecka we wspólnej wierze: łaska i pokój od Boga Ojca i Chrystusa Jezusa, Zbawiciela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 Тита, щирого сина за спільною вірою: ласка і мир від Бога, Батька, і [Господа] Ісуса Христа, нашого Спасителя.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Tytusa, prawowitego syna według wspólnej wiary łaska ci, miłosierdzie i pokój od Boga Ojca oraz naszego Zbawiciela,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Tytusa, prawdziwego syna w naszej wspólnej wierze: łaska i szalom od Boga Ojca i od Mesjasza Jeszui, naszego Wyzwoliciela.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Tytusa, prawdziwego dziecka według wspólnej wiary: Życzliwość niezasłużona i pokój od Boga, Ojca, i od Chrystusa Jezusa, naszego wybawcy.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Tytusie, dzięki naszej wspólnej wierze, jesteś mi jak rodzony syn. Niech Bóg Ojciec i Chrystus Jezus, nasz Zbawiciel, obdarzają cię swoją łaską i pokojem!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2:13&lt;/x&gt;; &lt;x&gt;540 7:6&lt;/x&gt;; &lt;x&gt;540 8:6&lt;/x&gt;; &lt;x&gt;540 12:18&lt;/x&gt;; &lt;x&gt;550 2:1&lt;/x&gt;; &lt;x&gt;620 4:10&lt;/x&gt;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Prawowity syn l. dziecko, γνήσιον τέκνον, zob. &lt;x&gt;610 1:2&lt;/x&gt;. Tytus, Τίτος, od łac. Titus, czyli: obrońca (?), Grek, niewspomniany w Dz, być może jako brat Łukasza (zob. &lt;x&gt;540 8:18&lt;/x&gt;:&lt;x&gt;540 12:18&lt;/x&gt;). Jeśli rówieśnik Tymoteusza (por. &lt;x&gt;630 2:15&lt;/x&gt; z &lt;x&gt;610 4:12&lt;/x&gt;), to ur. ok. 32 r. po Chr., zm. jako 94-letni, ok. 126 r. po Chr., na Krecie. Jego obraz wyłania się z &lt;x&gt;540 2:13&lt;/x&gt;;&lt;x&gt;540 7:6-15&lt;/x&gt;;&lt;x&gt;540 8:6-24&lt;/x&gt;;&lt;x&gt;540 12:16-18&lt;/x&gt;; &lt;x&gt;550 2:1-3&lt;/x&gt;; &lt;x&gt;620 4:10&lt;/x&gt;; &lt;x&gt;630 1:4&lt;/x&gt;;&lt;x&gt;630 3:12&lt;/x&gt;. Paweł pisze do niego z Koryntu (?) w nadziei na spotkanie w Nikopolis (&lt;x&gt;630 3:12&lt;/x&gt;), &lt;x&gt;630 1:4&lt;/x&gt;L.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stosownie do łączącej nas wiary.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&lt;x&gt;610 1:2&lt;/x&gt;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 zamiast "łaska i pokój": "łaska, pokój"; "łaska wam i pokój"; "łaska, litość, pokój"; "łaska, litość i pokój"; "pokój ci i łaska"; pokój ci, i łaska, i litość".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2024-05-13T17:31:26Z</dcterms:modified>
</cp:coreProperties>
</file>