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8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Łaska ― Pana Jezusa Pomazańca z ― 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(niech będzie) z waszym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Pana*, Jezusa Pomazańca z - duchem waszym**.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Ἀμήν dod. </w:t>
      </w:r>
      <w:r>
        <w:rPr>
          <w:rtl/>
        </w:rPr>
        <w:t>א</w:t>
      </w:r>
      <w:r>
        <w:rPr>
          <w:rtl w:val="0"/>
        </w:rPr>
        <w:t xml:space="preserve"> (IV); słowa brak w A (IV), w sl; &lt;x&gt;640 1:25&lt;/x&gt;L.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"Pana naszego".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"waszym. Amen"; "twoim.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2024-05-15T10:35:46Z</dcterms:modified>
</cp:coreProperties>
</file>