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miłość przyniosła mi bowiem wielką radość i pociechę, szczególnie że podziałała odświeżająco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wielką radość i pociechę z powodu twojej miłości, bracie, gdyż przez ciebie serca świętych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radość wielką mamy i pociechę z miłości twojej, bracie! iż wnętrzności świętych są ochłodzone przez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wesele wielkie miałem i pociechę w miłości twej, iż wnętrzności świętych są przez cię ochłodzone,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Bracie, doznałem wielkiej radości i pociechy z powodu twojej miłości, jako że serca świętych otrzymały od ciebie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bowiem wielką radość i pociechę z miłości twojej, ponieważ serca świętych przez ciebie, bracie,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Doznaję bowiem wielkiej radości i zachęty z powodu twojej miłości, gdyż przez ciebie, bracie, zostały pokrzepione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Uradowała mnie bardzo i umocniła twoja miłość. Przez ciebie, bracie, serca świętych doznały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rzeczywiście radości doznałem i pociechy z racji twojej miłości, bo serca świętych dzięki tobie, bracie, dostąpiły ukojenia.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wielką radość i przyjemność sprawiłeś mi, bracie, swoją miłością, którą okazujesz wierzącym dla pokrzepienia serc!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Ucieszyłeś mnie już, bracie, i podniosłeś na duchu swoją miłością, która sprawia świętym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ж велику радість і потіху з твоєї любови, бо ти, брате, заспокоїв серця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wielką radość i zachętę z twojej miłości, bracie, gdyż przez ciebie znalazły odpoczynek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miłość przydała mi wiele radości i otuchy. Bracie, pokrzepiłeś serca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wiele radości i pociechy dzięki twej miłości, gdyż przez ciebie, bracie, zostały ożywione tkliwe uczucia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Wieści o tym, że twoja miłość tak bardzo podnosi na duchu innych wierzących, były dla mnie ogromną radością i zachętą.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2024-05-21T14:34:34Z</dcterms:modified>
</cp:coreProperties>
</file>