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by mieć w nas jakby pierwszy plon swoich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przeto że chciał, porodził nas słowem prawdy ku temu, żebyśmy byli niejakiemi pierwiastkami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Dobrowolnie bowiem porodził nas słowem prawdy, żebyśmy byli niejakim początkiem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woli zrodził nas przez słowo prawdy, 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abyśmy byli niejako pierwszym zarodkiem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pierwszymi z 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zgodnie ze swym postanowieniem zrodził nas przez słowo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nas według swojej woli słowem prawdy, abyśmy byli pierwszymi darami Jego stworzeń.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 swej woli zrodził nas przez Słowo Prawdy, abyśmy byli zaczątkiem jego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woli zrodził nas przez słowo Prawdy, abyśmy byli jakby zaczątkiem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Забажавши, він породив нас словом правди, щоб ми стали наче початком його творінь.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postanowił, zrodził nas słowem prawdy ku temu, byśmy byli pewnymi, pierwszymi owocami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Podjąwszy takie postanowienie, zrodził On nas przez Słowo, na którym można polegać, abyśmy byli swoistymi pierwocinami wszystkiego,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chciał, więc nas zrodził słowem prawdy, abyśmy byli niejako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posyłając do nas słowo prawdy, zrodził nas do nowego życia, abyśmy stali się najlepszą częścią Jego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2024-05-15T00:58:35Z</dcterms:modified>
</cp:coreProperties>
</file>