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ten właśnie głos, pochodzący z nieba, usłyszeliśmy, gdy przebywaliśmy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 ten głos dochodzący z nieba, gdy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onej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słyszeliśmy, jak ten głos doszedł z nieba, kiedy z Nim razem byliśmy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będąc z nim na świętej górze, usłyszeliśmy ten głos, który pochodził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głos, który rozległ się z nieba, usłyszeliśmy my, którzy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dochodzący z nieba, gdy razem z Nim byliśmy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usłyszeliśmy ten głos dochodzący z nieba, bo byliśmy z Nim na owej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słyszeliśmy ten głos z nieba, gdy byliśmy z nim na tej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dochodzący z nieba, gdy byliśmy z Nim na górze świętej!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будучи з ним на святій горі, чули цей голос, що зійшов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także, kiedy byliśmy razem z nim na świętej górze, usłyszeliśmy ten głos, który był skierowany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jak wychodził z nieba, kiedy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 słowa przyniesione z nieba usłyszeliśmy, będąc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z nieba, gdy razem z Jezusem byliśmy na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2024-05-10T20:33:56Z</dcterms:modified>
</cp:coreProperties>
</file>