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przybyła, ujęła* go, by wyprosić od swego ojca (również) pole. Kiedy zsiadła** z osła, Kaleb zapytał ją: Co tobie?***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zsiadła : wg G G A : narzekała i płakała, καὶ ἐγόγγυζεν καὶ ἔκραξεν.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2024-05-17T15:24:23Z</dcterms:modified>
</cp:coreProperties>
</file>