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stopy Jego podobne do mosiądzu jak w piecu rozpalonym, a ― głos Jego jak wołanie wód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(były) podobne do polerowanego mosiądzu,* niczym w piecu** rozżarzonego,*** a Jego głos (był) jak szum wielu wód.****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stopy jego podobne spiżowemu kadzidłu* jak w piecu rozpalonej**, i głos jego jak głos wód wielu,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chalkolibanu, tj. polerowanego mosiądzu : χαλκολίβανος, hl (w lit. gr.), aurichalcum ? (stop złota i miedzi) 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rozżarzonego, πεπυρωμένης, rż, A (IV) C, omyłka w odmianie?; (piecu) rozżarzonym, πεπυρωμενω, </w:t>
      </w:r>
      <w:r>
        <w:rPr>
          <w:rtl/>
        </w:rPr>
        <w:t>א</w:t>
      </w:r>
      <w:r>
        <w:rPr>
          <w:rtl w:val="0"/>
        </w:rPr>
        <w:t xml:space="preserve"> (IV); (stopy) rozżarzone, πεπυρωμενοι, P (VI) TW; symbol ozn., że dla Niego nic nie jest niedostępne (?); w sl; &lt;x&gt;730 15:7&lt;/x&gt;L.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szum wielu wód : symbol potęgi.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1:24&lt;/x&gt;; &lt;x&gt;330 43:2&lt;/x&gt;; &lt;x&gt;340 10:6&lt;/x&gt;; &lt;x&gt;730 14:2&lt;/x&gt;; &lt;x&gt;730 19:6&lt;/x&gt;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znaczenie niepewne.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 jest jasne, do czego słowo "rozpalonej" się odnosi. Rękopisy starożytne poprawiają na "rozpalonemu" (metalowi), względnie "rozpalonym" (w piecu), albo też na "rozpalone" (mianowicie stopy).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2024-05-14T02:46:06Z</dcterms:modified>
</cp:coreProperties>
</file>