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― czytający i ci słyszący ― słowa ― proroctwa i strzegący ― w nim, które są napisane, ― bowiem czas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** ten, kto czyta, i ci, którzy słuchają słów proroctwa*** **** i zachowują to, co jest w nim napisane; czas bowiem jest bliski.*****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odczytujący i (ci) słuchający słów proroctwa i strzegący, (co) w nim napisane, bowiem pora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Pierwsze z 7 błogosławieństw Obj; kolejne to: &lt;x&gt;730 14:13&lt;/x&gt;;&lt;x&gt;730 16:15&lt;/x&gt;;&lt;x&gt;730 19:9&lt;/x&gt;;&lt;x&gt;730 20:6&lt;/x&gt;;&lt;x&gt;730 22:7&lt;/x&gt;,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14:13&lt;/x&gt;; &lt;x&gt;730 16:15&lt;/x&gt;; &lt;x&gt;730 19:9&lt;/x&gt;; &lt;x&gt;730 20:6&lt;/x&gt;;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tego dod. 1611 (X); w s; &lt;x&gt;730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14:21&lt;/x&gt;; &lt;x&gt;500 17:6&lt;/x&gt;; &lt;x&gt;730 2:7&lt;/x&gt;; &lt;x&gt;730 3:8&lt;/x&gt;; &lt;x&gt;730 22:7&lt;/x&gt;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13:11&lt;/x&gt;; &lt;x&gt;730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2024-05-21T21:44:39Z</dcterms:modified>
</cp:coreProperties>
</file>