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9"/>
        <w:gridCol w:w="3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2024-05-20T20:19:40Z</dcterms:modified>
</cp:coreProperties>
</file>