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 głosem wielkim mówiąc: ― Zbawienie ― Bogu naszemu ― siedzącemu na ― tronie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w 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Zbawienie* w Bogu naszym, który siedzi na tronie, i w Baranku.**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krzyczą głosem wielkim mówiąc: Wybawienie (dzięki) Bogu naszemu siedzącemu na tronie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(w) Bogu naszym siedzącym na tronie i barankowi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3:9&lt;/x&gt;; &lt;x&gt;230 27:1&lt;/x&gt;; &lt;x&gt;730 12:10&lt;/x&gt;; &lt;x&gt;730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2024-05-20T09:04:35Z</dcterms:modified>
</cp:coreProperties>
</file>