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78"/>
        <w:gridCol w:w="5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Judy dwanaście tysięcy którzy są opieczętowani, z  plemienia Rubena dwanaście tysięcy, z  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Judy* dwanaście tysięcy opieczętowanych, z plemienia Rubena dwanaście tysięcy, z plemienia Gada dwanaście tysięcy,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którzy są opieczętowani z plemienia Rubena dwanaście tysięcy którzy są opieczętowani z plemienia Gada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Dwanaście tysięcy opieczętowanych z plemienia Judy, dwanaście tysięcy z plemienia Rubena, dwanaście tysięcy z plemienia Gada,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 opieczętowanych, z pokolenia Gada dwanaście tysięcy 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dwanaście tysięcy popieczętowanych; z pokolenia Rubenowego dwanaście tysięcy popieczętowanych; z pokolenia Gadowego dwanaście tysięcy popieczętowanych;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Judowego, dwanaście tysięcy pieczętowani. Z pokolenia Rubenowego, dwanaście tysięcy pieczętowani. Z pokolenia Gad, dwanaście tysięcy pieczętowani.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tysięcy, z pokolenia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- dwanaście tysięcy opieczętowanych. Z plemienia Rubena - dwanaście tysięcy. Z plemienia Gada - dwanaście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 opieczętowanych, z plemienia Rubena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Judy dwanaście tysięcy, z plemienia Gada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Judy dwanaście tysięcy opieczętowanych, z pokolenia Rubena dwanaście tysięcy, z pokolenia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племени Юдиного дванадцять тисяч позначених, з племени Рувимового - дванадцять тисяч, з племени Ґада - дванадцять тисяч,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plemienia Judy dwanaście tysięcy tych, co byli zapieczętowanymi; z plemienia Rubena dwanaście tysięcy tych, co byli zapieczętowanymi; z plemienia Gada dwanaście tysięcy tych, co byli zapieczętowanymi;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J'hudy dwanaście tysięcy opieczętowanych, z plemienia Re'uwena - dwanaście tysięcy, z plemienia Gada -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Judy dwanaście tysięcy opieczętowanych, z plemienia Rubena dwanaście tysięcy, z plemienia Gada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Opieczętowano więc po dwanaście tysięcy osób z poszczególnych rodów: Judy, Rubena, Gada,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Juda  wymieniony  jest  jako  pierwszy może dlatego, że z tego plemienia pochodził Pan Jezus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2024-05-20T06:43:25Z</dcterms:modified>
</cp:coreProperties>
</file>