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Kiszowi zaś, ojcu Saula, zaginęły oślice. Powiedział więc Kisz do Saula, swojego syna: Weź, proszę, z sobą jednego ze sług* i wstań, idź, poszukaj oślic.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chłopców.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2024-05-20T11:17:55Z</dcterms:modified>
</cp:coreProperties>
</file>