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8"/>
        <w:gridCol w:w="3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do oświetlania na ― sklepieniu ― nieba dla świecenia nad ― ziemią.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będą światłami na sklepieniu niebios, aby oświetlać ziemię! Tak też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też, jako światła na niebie, oświetlają ziemię!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światłami na firmamencie nieba, aby świeciły nad ziemią.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za światła na rozpostarciu nieba, aby świeciły nad ziemią;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świeciły na utwierdzeniu nieba a oświecały ziemię.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były ciałami jaśniejącymi na sklepieniu nieba i aby świeciły nad ziemią.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światłami na sklepieniu niebios, aby świecić nad ziemią!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będą światłami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świecić nad ziemią.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jaśnieją na sklepieniu niebieskim i świecą nad ziemią”.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jasnymi światłami na sklepieniu nieba, aby oświecały ziemię.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stały się światłami na sklepieniu nieba, by oświetlać ziemię.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будуть на світіння на тверді небесній, щоб світити на землю.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także światłami na przestworze nieba, dla przyświecania ziemi.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służyć w przestworzu niebios za źródła światła, żeby oświetlać ziemię”.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2024-05-16T14:30:58Z</dcterms:modified>
</cp:coreProperties>
</file>