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2"/>
        <w:gridCol w:w="3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― Bóg na ― sklepieniu ― nieba aby świeciły nad 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niebios, aby świeciły nad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na sklepieniu nieba, by oświetlały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na firmamencie nieba, aby świeciły nad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 Bóg na rozpostarciu nieba, aby świeciły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 na utwierdzeniu nieba, aby świeciły nad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nieba, aby świeciły nad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niebios, aby świeciły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umieścił je Bóg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świeciły nad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niebieskim, by świeciły nad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nieba, aby oświecały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je Bóg na sklepieniu nieba, aby oświetlały ziemię,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їх Бог на небесній тверді, щоб світили на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na przestworze nieba dla przyświecania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w przestworzu niebios, żeby oświetlały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2024-05-20T23:32:02Z</dcterms:modified>
</cp:coreProperties>
</file>