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42"/>
        <w:gridCol w:w="3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je ― Bóg na ― sklepieniu ― nieba aby świeciły nad ―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je Bóg na sklepieniu niebios, aby świeciły nad ziemią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2024-05-21T00:32:17Z</dcterms:modified>
</cp:coreProperties>
</file>