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9"/>
        <w:gridCol w:w="4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nazwał ― Bóg ― sklepienie niebem.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 I stał się wieczór i stał się poranek,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sklepienie niebiosami.* Tak nastał wieczór i nastał poranek – dzień drugi.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zobaczył Bóg, że to było dobre, καὶ εἶδεν ὁ θεὸς ὅτι καλόν (&lt;x&gt;10 1:8&lt;/x&gt;L.).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2024-05-22T01:20:35Z</dcterms:modified>
</cp:coreProperties>
</file>