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zgadzają się zamieszkać wśród nas i być z nami jednym ludem tylko pod warunkiem,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Zgodzą się ci mężczyźni mieszkać z nami, byśmy byli jednym ludem, ale pod warunkiem, że każdy mężczyzna u nas będzie obrzezany, tak jak i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sposobem pozwalają mężowie ci, mieszkać z nami, abyśmy byli jednym ludem: żeby był obrzezan między nami każdy mężczyzna, tak jako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rzecz jest, którą się nam odwłóczy rzecz tak dobra: jeśli obrzeżemy mężczyzny nasze, narodu obyczaju naszladując,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jednak warunkiem godzą się oni mieszkać wśród nas, stając się jednym ludem,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zgadzają się zamieszkać z nami, aby stać się jednym ludem, tylko pod tym warunkiem, że każdy mężczyzna u nas zostanie obrzezany,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zgadzają się zamieszkać wśród nas i stać się z nami jednym ludem, tylko pod warunkiem, że każdy z naszych mężczyzn zostanie obrzezany tak,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mieszkać z nami, byśmy byli jednym ludem, ale pod tym warunkiem, że każdy mężczyzna u nas będzie obrzezany, tak jak i 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 zgodzą się jednak zamieszkać z nami i stać się jednym ludem, jeśli dokonamy obrzezania wszystkich naszych mężczyzn, podobnie jak oni sami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tym [warunkiem] przystaną ci ludzie do nas, aby osiąść z nami i być jednym narodem, że jeśli obrzezamy u nas wszystkich mężczyzn, tak jak oni są obrzezani.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zgodzą się z nami zamieszkać oraz być jednym ludem pod tym jedynie warunkiem,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zgodzą się zamieszkać z nami, aby stać się jednym ludem, tylko pod tym warunkiem, że każdy mężczyzna pośród nas da się obrzezać,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2024-05-20T17:11:02Z</dcterms:modified>
</cp:coreProperties>
</file>