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91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Mężczyzną i kobietą uczynił ich i pobłogosławił ich, i nazwał ― imię ich Adam,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dniu uczynienia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mężczyzną i kobietą – i pobłogosławił ich, i w dniu ich stworzenia nadał im imię: człowiek.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2024-05-20T15:54:56Z</dcterms:modified>
</cp:coreProperties>
</file>