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7"/>
        <w:gridCol w:w="3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19Z</dcterms:modified>
</cp:coreProperties>
</file>