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zaś ― synowie ― Boga ― córki ― ludzkie, że piękne były, wzięli sobie kobiety ze wszystkich, które wybrali.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synowie Boży,* że córki ludzkie są piękne.** I wzięli sobie za żony te spośród tych wszystkich, które (sobie) wybrali.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Boży zauważyli, że córki ludzkie są piękne. Wzięli sobie zatem za żony te wszystkie, które im się spodobały.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Boży, widząc, że córki ludzkie były piękne, brali sobie za żony wszystkie, które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Że, widząc synowie Boży córki ludzkie, iż były piękne, brali je sobie za żony, ze wszystkich, które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synowie Boży córki ludzkie, iż były piękne, wzięli sobie za żony ze wszystkich, które obrali.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Boga, widząc, że córki człowiecze są piękne, brali je sobie za żony, wszystkie, jakie im się tylko 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synowie boży, że córki ludzkie były piękne. Wzięli więc sobie za żony te wszystkie, które sobie upatrzyli.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Boży widzieli, że córki ludzkie były piękne. Wzięli więc sobie za żony te wszystkie, które sobie wybrali.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Boży widząc, że są one piękne, brali za żony wszystkie, które im się 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Boga spostrzegli, iż córki człowiecze są piękne; pojęli więc za żony te wszystkie, które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synowie przywódców zobaczyli, iż córki ludzkie są piękne. I brali sobie żony - którąkolwiek zechcieli.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ж божі сини людських дочок, що гарні вони, взяли собі їх за жінок з усіх, яких вибрали.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synowie Boga ujrzawszy córki ludzkie, że były piękne, wzięli je sobie za żony; ze wszystkich, które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prawdziwego Boga zaczęli zwracać uwagę na córki ludzkie, jako że były piękne; i pojmowali za żony wszystkie, które sobie wybrali.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Boży, </w:t>
      </w:r>
      <w:r>
        <w:rPr>
          <w:rtl/>
        </w:rPr>
        <w:t>בְנֵי־הָאֱֹלהִים</w:t>
      </w:r>
      <w:r>
        <w:rPr>
          <w:rtl w:val="0"/>
        </w:rPr>
        <w:t xml:space="preserve"> , &lt;x&gt;10 6:2&lt;/x&gt;, 4; &lt;x&gt;220 1:6&lt;/x&gt;;&lt;x&gt;220 2:1&lt;/x&gt;;&lt;x&gt;220 38:7&lt;/x&gt;. Uważa się, że są to: (1) aniołowie (por. tłum. &lt;x&gt;220 38:7&lt;/x&gt; w G; zob. &lt;x&gt;480 12:25&lt;/x&gt;; &lt;x&gt;680 2:4-5&lt;/x&gt;; Jd 5-6); (2) potomkowie Seta wchodzący w związki z córkami Kaina; (3) zepsuci ludzie pokroju Lamecha uważający się za synów Bożych, a może opętani, &lt;x&gt;10 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piękne, </w:t>
      </w:r>
      <w:r>
        <w:rPr>
          <w:rtl/>
        </w:rPr>
        <w:t>טֹבֹת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2024-05-20T21:01:20Z</dcterms:modified>
</cp:coreProperties>
</file>