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Tak,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 Izraela poległo na twoich wzgórzach.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ozdobo Izraelska! na górach twoich zranionyś jest; jakoż polegli mocarze twoi!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twoi, o Izraelu, na górach są pobici! Jakoć polegli mocarze?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twa chwała na wyżynach twoich leży pobita. Jakże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poległa, Jakże padli bohaterzy!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poległa. Dlaczego zginęli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padła na wzgórzach twoja ozdoba, Izraelu, dlaczego polegli twoi dzielni wojownicy?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chluba, Izraelu, na twych górach zginęła. Jakżeż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стовпа Ізраїле, за померших на твоїх висотах, за ранених. Як впали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ozdobo Israela! Jak ległeś na twych wyżynach!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”Piękno, Izraelu, zabito na twoich wyżynach. Jakże padli mocarze!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2024-05-21T09:32:26Z</dcterms:modified>
</cp:coreProperties>
</file>