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1971"/>
        <w:gridCol w:w="2392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2024-05-20T14:27:53Z</dcterms:modified>
</cp:coreProperties>
</file>